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wzbogacił się ten człowiek ogromnie, miał wiele owiec i miał niewolnice i niewolników,* wielbłądy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człowiek ten wielce się wzbogacił. Miał ogromne stada owiec, niewolnice i niewolników,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wzbogacił się bardzo ten człowiek, i miał wiele stad, a także służące i służących oraz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zbogacił się on człowiek bardzo, i miał owiec wiele, i służebnic i sług, i wielbłądów,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on człowiek niezmiernie, i miał trzód wiele, służebnic i 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stał się Jakub człowiekiem bardzo zamożnym; miał bowiem liczne trzody, a ponadto niewolnice,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mąż ów wzbogacił się ogromnie, miał liczne trzody i miał niewolnice i niewolników,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Jakub bardzo się wzbogacił. Miał więc liczną trzodę,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Jakub stał się bardzo zamożny. Miał wiele stad,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wzbogacił się Jakub niezwykle: miał wiele stad, służebnic, 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wzbogacił się [Jaakow] ogromnie, miał wiele stad, służące i służących,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розбагатів дуже дуже, і було в нього багато худоби, і волів, і рабів, і рабинь, і верблюдів, і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mąż wzbogacił się bardzo, a bardzo; oraz miał liczne trzody, służebnice,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ten coraz bardziej się rozrastał, a jego własnością stały się wielkie trzody oraz służące i służący, jak również wielbłądy i 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niewolnice i niewolników, ּ</w:t>
      </w:r>
      <w:r>
        <w:rPr>
          <w:rtl/>
        </w:rPr>
        <w:t>וׁשְפָחֹות וַעֲבָדִים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2024-04-29T07:34:54Z</dcterms:modified>
</cp:coreProperties>
</file>