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powiedziała: Rozsądził Bóg, a też wysłuchał mego głosu, i dał mi syna; dlatego nadała mu imię 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Dan, ּ</w:t>
      </w:r>
      <w:r>
        <w:rPr>
          <w:rtl/>
        </w:rPr>
        <w:t>דָן</w:t>
      </w:r>
      <w:r>
        <w:rPr>
          <w:rtl w:val="0"/>
        </w:rPr>
        <w:t xml:space="preserve"> (dan), czyli: rozsądził.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2024-04-29T02:23:14Z</dcterms:modified>
</cp:coreProperties>
</file>