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przestraszył się bardzo i (poczuł) się tym osaczony. Rozdzielił więc lud, który z nim był, i owce, i bydło, i wielbłądy,*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wielbłądy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2024-05-08T19:47:08Z</dcterms:modified>
</cp:coreProperties>
</file>