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wrócił Ezaw w swoją drogę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2024-04-29T12:46:06Z</dcterms:modified>
</cp:coreProperties>
</file>