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tam też ołtarz i nazwał go: Bóg Bogiem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Bogiem Izraela, </w:t>
      </w:r>
      <w:r>
        <w:rPr>
          <w:rtl/>
        </w:rPr>
        <w:t>אֵל אֱֹלהֵי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2024-04-29T09:50:44Z</dcterms:modified>
</cp:coreProperties>
</file>