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Jakuba: Wstań, idź do* Betel i zamieszkaj tam, i uczyń tam ołtarz dla Boga, który ci się ukazał, gdy uciekałeś sprzed oblicza Ezawa,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miejsca, τόπον.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2024-04-29T07:41:41Z</dcterms:modified>
</cp:coreProperties>
</file>