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zaś, w którym rozmawiał z nim Bóg, Jakub nadał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nadał temu miejscu, gdzie Bóg z nim rozmawiał,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Jakób imię miejsca onego, gdzie Bóg z nim mówił,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nazywając imię onego miejsca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więc temu miejscu, na którym przemawiał do niego Bóg,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gdzie Bóg z nim rozmawiał, nazwał Jakub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nazwał to miejsce, na którym Bóg z nim rozmawiał,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na którym Bóg z nim rozmawiał, Jakub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miejsce, na którym Bóg rozmawiał z nim,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na niego dar wylania i polał na niego oliwę. Miejsce, w którym rozmawiał z nim Bóg, Jaakow nazwał 'Bet El'.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місця, в якому Бог говорив з ним там, Ветиль.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nazwał imię miejsca, na którym Bóg z nim mówił: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miejsce, gdzie Bóg z nim rozmawiał, Jakub dalej nazywał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2024-04-28T22:45:11Z</dcterms:modified>
</cp:coreProperties>
</file>