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kawałek* ziemi do przejścia do Efraty, Rachela zaczęła rodzić i trudziła się przy rodzeniu.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kawałek, ּ</w:t>
      </w:r>
      <w:r>
        <w:rPr>
          <w:rtl/>
        </w:rPr>
        <w:t>כִבְרָה</w:t>
      </w:r>
      <w:r>
        <w:rPr>
          <w:rtl w:val="0"/>
        </w:rPr>
        <w:t xml:space="preserve"> (kiwra h): dwie godziny, od ak. </w:t>
      </w:r>
      <w:r>
        <w:rPr>
          <w:rtl/>
        </w:rPr>
        <w:t>ברה</w:t>
      </w:r>
      <w:r>
        <w:rPr>
          <w:rtl w:val="0"/>
        </w:rPr>
        <w:t xml:space="preserve"> , tj. ok. 11 km, &lt;x&gt;10 35:16&lt;/x&gt;L.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2024-04-28T20:55:55Z</dcterms:modified>
</cp:coreProperties>
</file>