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3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Rachela, i została pochowana w drodze do Efraty, czyli do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Rachela umarła. Pochowano ją w drodze do Efraty, czyli do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umarła Rachela i została pogrzebana na drodze do Efraty, czyli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umarła Rachel, i pogrzebiona jest na drodze ku Efracie; tać jest Betlehem.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Umarła tedy Rachel i pogrzebiona jest na drodze, która wiedzie do Efraty, ta jest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umarła i została pochowana przy drodze do Efrata, czyli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Rachela, i została pochowana przy drodze do Efraty, czyli do Betlejemu.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Rachela zmarła, została pochowana przy drodze do Efraty, to znaczy do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umarła Rachela i pochowano ją przy drodze do Efraty, czyli do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umarła i pochowano ją przy drodze do Efrata, to znaczy do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Rachel umarła, i została pochowana w Bet Lechem, w drodze do Efrat.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Померла ж Рахиль і поховано її в дорозі Ефрати (це є Вифлеем).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Rachel umarła oraz została pochowana na drodze do Efraty, ona jest w Bet–Lechem.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Rachela umarła, i pogrzebano ją przy drodze do Efratu, czyli 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2024-04-28T19:42:54Z</dcterms:modified>
</cp:coreProperties>
</file>