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Synowie* Racheli: Józef i Beniamin.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 [to]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Рахилі: Йосиф і Веніамин.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urodzonymi przez Rachelę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2024-04-29T04:55:04Z</dcterms:modified>
</cp:coreProperties>
</file>