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powstaniemy i udamy się (w górę) do Betel, a tam uczynię ołtarz dla Boga, Tego, który mi odpowiedział w dniu mojej niedoli i był ze mną w drodze, którą 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wyruszamy w górę, do Betel, gdzie zamierzam wznieść ołtarz poświęcony Bogu, Temu, który mi odpowiedział w dniu mojej niedoli i był ze mną na moich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i pójdźmy do Betel; tam zbuduję ołtarz Bogu, który mnie wysłuchał w dniu mego utrapienia i był ze mną w drodze, którą chodziłem.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pójdźmy do Betela, i uczynię tam ołtarz Bogu, który mię wysłuchał w dzień utrapienia mego, i był ze mną w drodze, którąm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wstąpmy do Betel, abyśmy tam uczynili ołtarz Bogu, który mię wysłuchał w dzień utrapienia mego i był mi towarzyszem drogi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bowiem do Betel i tam zbuduję ołtarz Bogu, który wysłuchał mnie w czasie mej niedoli i wspomagał mnie, gdziekolwiek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bowiem, pójdziemy do Betelu. Tam zbuduję ołtarz Bogu, który mię wysłuchał w dniu niedoli mojej i był ze mną w drodze, którą odbyłem.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do Betel, tam zbuduję ołtarz Bogu, który mi odpowiedział w dniu mojej niedoli i był ze mną w drodze, którą poszedłem.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będziemy mogli wyruszyć do Betel. Tam zbuduję ołtarz Bogu, który odpowiadał mi w czasie mojego utrapienia, i będę prosił, aby był ze mną na drodze, którą podejmuję”.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wyruszamy do Betel. Ja postawię tam ołtarz Bogu, który wysłuchał mnie w dniu mego utrapienia i czuwał nade mną podczas wędrówki, jaką odbywałem.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Wstańmy i chodźmy do Bet El. Zrobię tam ołtarz dla Boga, który odpowiedział mi w czasie mojej niedoli i był ze mną w drodze, którą 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підім до Ветилі і зробім там жертівник Богові, що вислухав мене в день смутку, який був зі мною і спас мене в дорозі якою я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Wstaniemy i pójdziemy do Betel, a tam wystawię ofiarnicę Bogu, który mnie wysłuchał w dniu mojej niedoli i był ze mną na drodze, którą chodziłem.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wstańmy, i udajmy się do Betel. Tam uczynię ołtarz prawdziwemu Bogu, który mi odpowiedział w dniu mojej udręki, gdy pokazał, że jest ze mną w drodze, którą 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2024-04-28T23:25:38Z</dcterms:modified>
</cp:coreProperties>
</file>