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przybył do Luz, które jest w ziemi Kanaan, to jest do Betel, on i cały lud, który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2024-04-29T05:04:38Z</dcterms:modified>
</cp:coreProperties>
</file>