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ołtarz, a samo miejsce nazwał El-Betel,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tam, gdy uciekał przed bratem, objawił mu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to miejsce El-Betel, bo tam ukazał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miejsce ono El Betel; bo mu się tam był Bóg ukazał, gdy uciekał przed obliczem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imię onego miejsca Dom Boży, bo mu się tam Bóg był ukazał,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i nazwał to miejsce El-Betel. - Tu bowiem ukazał mu się Bóg, kiedy uciekał przed swym bratem.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 bo tam objawił mu się Bóg,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miejsce: ”Bóg Betel”, bo tam ukazał mu się Bóg, kiedy uchodził przed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tam ołtarz i nadał temu miejscu nazwę 'Bóg Bet El', bo tam, gdy uciekał przed swoim bratem, objawił mu się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жертівник, і назвав імя місця Ветиль. Там бо йому зявився Бог, коли він втікав від лиця свого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zbudował ofiarnicę i nazwał tę miejscowość El Betel; gdyż tam mu się objawił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tam ołtarz i zaczął nazywać to miejsce El-Betel, bo gdy uciekał przed swym bratem, tam objawił mu się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2024-04-28T23:42:41Z</dcterms:modified>
</cp:coreProperties>
</file>