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Elifasowi byli: Teman, Omar, Sefo, i Gaatan,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Elifazowi: Teman, Omar, Sefo i Gatam, i 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Elifaza byli: Teman, Omar, Cefo, Gatam i 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Еліфаза: Теман, Омар, Софар, Готом і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Theman, Omar, Cefo, Gaetam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Cefo i Gatam, i 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2024-05-02T09:02:10Z</dcterms:modified>
</cp:coreProperties>
</file>