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Reuela: Nachat i Zerach, Szamma i Miza. Ci byli synami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2024-05-02T11:26:48Z</dcterms:modified>
</cp:coreProperties>
</file>