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1"/>
        <w:gridCol w:w="2004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Diszana:* Chemdan i Eszban, i Jitran, i Keran.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S &lt;x&gt;130 1:41&lt;/x&gt; : Diszona.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2024-05-02T06:03:27Z</dcterms:modified>
</cp:coreProperties>
</file>