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tych wydarzeniach, że żona jego pana podniosła swe oczy na Józefa i powiedziała: Połóż się ze mną!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2024-05-03T19:32:12Z</dcterms:modified>
</cp:coreProperties>
</file>