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wyklęty tyś przez ― ziemię, która rozwarła ― usta jej przyjmując ― krew ― brata twego z ―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będziesz wyklęty* przez ziemię, która rozwarła swoją paszczę, aby wziąć z twojej ręki krew twojego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przeklęty, </w:t>
      </w:r>
      <w:r>
        <w:rPr>
          <w:rtl/>
        </w:rPr>
        <w:t>אָרּור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2024-04-27T06:57:44Z</dcterms:modified>
</cp:coreProperties>
</file>