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2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Zrodził zaś ― Enosz Irada, i Irad zrodził ― Mechuajela, a Mechuajel zrodził ― Metuszaela, a Metuszael zrodził ― Lamecha.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Henochowi urodził się Irad.* Irad zaś zrodził Mechujaela,** a Mechujael zrodził Metuszaela,*** a Metuszael zrodził Lamecha.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Irad, </w:t>
      </w:r>
      <w:r>
        <w:rPr>
          <w:rtl/>
        </w:rPr>
        <w:t>עִירָד</w:t>
      </w:r>
      <w:r>
        <w:rPr>
          <w:rtl w:val="0"/>
        </w:rPr>
        <w:t xml:space="preserve"> (‘ijrad), czyli: ptak, dziki osioł l. siła, &lt;x&gt;10 4:18&lt;/x&gt;L.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Mechujael, </w:t>
      </w:r>
      <w:r>
        <w:rPr>
          <w:rtl/>
        </w:rPr>
        <w:t>מְחּויָאֵל</w:t>
      </w:r>
      <w:r>
        <w:rPr>
          <w:rtl w:val="0"/>
        </w:rPr>
        <w:t xml:space="preserve"> (mechuja’el), czyli: Bóg daje życie, &lt;x&gt;10 4:18&lt;/x&gt;L.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Metuszael, </w:t>
      </w:r>
      <w:r>
        <w:rPr>
          <w:rtl/>
        </w:rPr>
        <w:t>מְתּוׁשָאֵל</w:t>
      </w:r>
      <w:r>
        <w:rPr>
          <w:rtl w:val="0"/>
        </w:rPr>
        <w:t xml:space="preserve"> (metusza’el), czyli: człowiek Boży (mutu-sza-ilu), człowiek podziemia (mutu-sz’l), człowiek pragnienia lub człowiek modlitwy, &lt;x&gt;10 4:18&lt;/x&gt;L.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2024-04-27T07:38:58Z</dcterms:modified>
</cp:coreProperties>
</file>