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6"/>
        <w:gridCol w:w="4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i jej ― Tubal-Kain, i był kowalem wykonującym miedź i żelazo, siostra zaś Tubala-Kaina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Sila, i ona urodziła Tubal-Kaina, kującego* wszelkie narzędzia z miedzi i żelaza. A siostrą Tubal-Kaina była Naama.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kującego, ֹ</w:t>
      </w:r>
      <w:r>
        <w:rPr>
          <w:rtl/>
        </w:rPr>
        <w:t>לטֵׁש</w:t>
      </w:r>
      <w:r>
        <w:rPr>
          <w:rtl w:val="0"/>
        </w:rPr>
        <w:t xml:space="preserve"> , &lt;x&gt;10 4:22&lt;/x&gt;L.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2024-04-27T05:51:58Z</dcterms:modified>
</cp:coreProperties>
</file>