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2"/>
        <w:gridCol w:w="4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Abel przyniósłszy i jego z ― pierworodnych ― owiec jego i z ― tłuszczu ich. I spojrzał ― JAHWE na Abla i na ― dar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Abel, także on przyniósł (ofiarę) z pierworodnych swoich owiec, to jest z ich tłuszczu.* ** I wejrzał JAHWE na Abla i na jego ofiarę.***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Abel również złożył ofiarę — z tłuszczu swych pierworodnych owiec. JAHWE odniósł się przychylnie do Abla i jego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Abel przyniósł z pierworodnych swej trzody i z ich tłuszczu. A JAHWE wejrzał na Abla i jego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Abel przyniósł z pierworodztw trzód swoich i z tłustości ich; i wejrzał Pan na Abla i na ofiarę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Abel też ofiarował z pierworodnych trzody swojej i z tłustości ich, i wejźrzał Pan na Abela i na dary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również Abel składał pierwociny z drobnego bydła i z jego tłuszczu, Pan wejrzał na Abla i na jego ofiarę;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Abel także złożył ofiarę z pierworodnych trzody swojej i z tłuszczu ich. A Pan wejrzał na Abla i na jego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Abel złożył ofiarę z pierworodnych zwierząt swojej trzody oraz z ich tłuszczu. JAHWE zwrócił uwagę na Abla i na jego ofiarę,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Abel złożył ofiarę z pierworodnych zwierząt swojego stada oraz z ich tłuszczu. JAHWE spojrzał na Abla i jego ofiarę,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Abel także złożył w ofierze pierworodne zwierzęta ze swej trzody i tłuszcz z nich. Jahwe wejrzał łaskawie na Abla i na jego ofiarę,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Hewel też przyniósł z pierworodnych swojego stada, z najtłustszych. Bóg zwrócił się ku Hewlowi i jego darowi hołdowniczemu.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Авель приніс і він з первородних овець своїх і з їхнього лою. І споглянув Бог на Авеля і на його дари,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Hebel przyniósł z pierworodnych swojej trzody oraz z ich tłuszczu. Zaś JAHWE wejrzał na Hebla oraz na jego dar;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również Abel przyniósł niektóre z pierworodnych swej trzody – kawałki ich tłuszczu. A chociaż JAHWE spoglądał przychylnie na Abla i jego dar ofiarny,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to jest z ich tłustych.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15:19-23&lt;/x&gt;; &lt;x&gt;650 11:4&lt;/x&gt;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ofiara, </w:t>
      </w:r>
      <w:r>
        <w:rPr>
          <w:rtl/>
        </w:rPr>
        <w:t>מִנְחָה</w:t>
      </w:r>
      <w:r>
        <w:rPr>
          <w:rtl w:val="0"/>
        </w:rPr>
        <w:t xml:space="preserve"> (mincha h), określona pod. jak ofiara z płodów rolnych Kaina w w. 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2024-04-27T08:17:18Z</dcterms:modified>
</cp:coreProperties>
</file>