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Abel, twój brat? Nie wiem — odpowiedział. — Czy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twój brat Abel? On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Gdzież jest Abel brat twój? który odpowiedział: Nie wiem; izalim ja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 jest Abel, brat twój? Który odpowiedział: Nie wiem. Zalim ja jest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Kaina: Gdzie jest brat twój, Abel? 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Kaina: Gdzie jest brat twój Abel? A 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zapytał Kaina: Gdzie jest twój brat Abel?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„Gdzie jest twój brat Abel?”. On na to: „Nie wiem. Czyż jestem stróżem mojego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- Gdzie jest twój brat Abel? Tamten odpowiedział: - Nie wiem! Czy jestem stróżem swego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Bóg Kajina: Gdzie jest Hewel, twój brat? i [Kajin] odpowiedział: Nie wiem. Czy ja jestem opiekunem mojego brata?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Каїна: Де є Авель твій брат? Він же сказав: Не знаю, чи я є сторожем мого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Gdzie jest twój brat Hebel? Zatem odpowiedział: Nie wiem; czyż to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Kaina: ”Gdzie jest Abel, twój brat?”, a on powiedział: ”Nie wiem. Czyż jestem stróżem mego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2024-04-27T05:49:29Z</dcterms:modified>
</cp:coreProperties>
</file>