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2"/>
        <w:gridCol w:w="68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faraon (to) zrobi* – i niech ustanowi namiestników nad ziemią i odkłada piątą część plonów** w ziemi egipskiej przez siedem lat obfitości.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jus.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i odkłada piątą część plonów, </w:t>
      </w:r>
      <w:r>
        <w:rPr>
          <w:rtl/>
        </w:rPr>
        <w:t>וְחִּמֵׁש</w:t>
      </w:r>
      <w:r>
        <w:rPr>
          <w:rtl w:val="0"/>
        </w:rPr>
        <w:t xml:space="preserve"> (wechimmesz), pod. G: καὶ ἀποπεμπτωσάτωσαν πάντα τὰ γενήματα τῆς γῆς : i niech zorganizuje, &lt;x&gt;10 41:34&lt;/x&gt;L.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2024-05-02T06:26:00Z</dcterms:modified>
</cp:coreProperties>
</file>