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nagromadził Józef zboża jak piasku morskiego, bardzo wiele, aż przestano je mierzyć, bo nie miało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nagromadził zboża jak piasku morskiego, tak wiele, że w końcu przestano je mierzyć — nie miało bowiem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więc nagromadził zboża tak wiele jak piasku morskiego, aż przestano je liczyć,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nagromadził Józef zboża, jako piasku morskiego bardzo wiele, aż go zaniechano liczyć; bo mu nie było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taki dostatek pszenice, że się piaskowi morskiemu równała, a obfitość miarę przesiągała.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 więc Józef tyle zboża, ile jest piasku morskiego; takie mnóstwo, że już przestano mierzyć, bo nie można było zmierzyć.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nagromadził Józef tyle zboża, jak piasku morskiego, tak wiele, że zaprzestano je mierzyć, bo nie można było go zmierzyć.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Józef nagromadził zboża jak piasku morskiego, takie mnóstwo, że przestano je mierzyć, bo nie było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 tyle zboża, ile jest morskiego piasku. Przestał je mierzyć, gdyż było go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nagromadził Józef zboża jak piasku morskiego, mnóstwo takie, że aż przestano mierzyć, bo było go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zebrał zboża jak piasku morskiego, tak dużo, że przestał liczyć, bo było nieskończone.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 зібрав пшеницю, як морський пісок, дуже багато, доки не можна було почислити, бо не було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nagromadził wielkie mnóstwo zboża, jakby morskiego piasku; tak, że przestał je liczyć, bo nie było już odpowiedniej cyfry.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gromadził zboże w bardzo wielkiej ilości, jak piasku morskiego, aż w końcu przestano liczyć, gdyż było go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2024-05-02T09:06:09Z</dcterms:modified>
</cp:coreProperties>
</file>