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rozpoczęło się siedem lat głodu,* by nadejść zgodnie z tym, co powiedział Józef. I nastał głód we wszystkich ziemiach, lecz w całej ziemi egipskiej był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2024-05-02T01:23:55Z</dcterms:modified>
</cp:coreProperties>
</file>