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7"/>
        <w:gridCol w:w="6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odwrócił się od nich i rozpłakał się, a potem wrócił do nich, rozmawiał z nimi i wziął spośród nich Symeona, i związał go na ich oczach.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2024-05-04T19:53:53Z</dcterms:modified>
</cp:coreProperties>
</file>