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8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swoje zboże na osły i odeszli stamtąd.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2024-05-04T08:06:32Z</dcterms:modified>
</cp:coreProperties>
</file>