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temu, który był nad jego domem: Napełnij worki tych ludzi żywnością, tyle, ile tylko mogą unieść, i włóż pieniądze każdego na wierzch w jego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rozkazał zarządcy swego domu: Napełnij worki tych ludzi zbożem. Wsyp tyle, ile tylko zdołają unieść, a na wierzch włóż każdemu do worka należne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 zarządcy swego domu: Napełnij wory tych ludzi zbożem, ile tylko mogą unieść, a pieniądze każdego włóż na wierzch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Józef temu, który był sprawcą domu jego, mówiąc: Napełnij wory mężów tych zbożem, jako mogą znieść, a włóż pieniądze każdego na wierzch woru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rozkazał szafarzowi domu swego, mówiąc: Napełni wory ich zbożem, ile wziąć mogą a włóż każdego pieniądze na wierzchu woru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[Józef] dał takie polecenie zarządzającemu swego domu: Napełnij torby tych ludzi żywnością, ile tylko zdołają unieść, i powkładaj pieniądze na wierzch do torby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zarządcy swego domu: Napełnij wory tych mężów żywnością, ile tylko mogą unieść, i włóż każdemu pieniądze na wierzch w jego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zarządcy swojego domu: Napełnij worki tych ludzi żywnością, ile tylko mogą unieść, i włóż pieniądze na wierzch do każdego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dał takie polecenie zarządcy swojego domu: „Napełnij worki tych ludzi żywnością, ile tylko będą mogli udźwignąć. Każdemu do jego worka włóż na wierzch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zarządcy swojego domu takie polecenie: - Napełnij żywnością wory tych ludzi na tyle, ile zdołają unieść; włóż też pieniądze każdego na wierzch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przykazał temu, który zarządzał jego domem, mówiąc: Napełnij worki tych ludzi jedzeniem, ile tylko mogą unieść, i włóż pieniądze każdego z nich na wierzch do jego worka.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тому, що над його домом, кажучи: Наповніть мішки людей поживою, скільки лиш можуть підняти, і вкладіть гроші кожного при отворі мішка,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przełożonemu swojego domu, mówiąc: Napełnij żywnością toboły tych ludzi, ile potrafią unieść, oraz włóż pieniądze każdego do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nakazał człowiekowi, który był ustanowiony nad jego domem, mówiąc: ”Napełnij worki tych mężów żywnością, ile tylko zdołają unieść, i pieniądze każdego połóż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2024-04-27T08:07:45Z</dcterms:modified>
</cp:coreProperties>
</file>