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Dobrze, teraz co do waszych słów – tak niech będzie: Ten, u którego znajdą, będzie mi niewolnikiem, a wy (pozostali) będziecie niewinni.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2024-04-27T07:26:41Z</dcterms:modified>
</cp:coreProperties>
</file>