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 i ściągnęli każdy swój worek na ziemię, po czym otworzyli – każdy swój worek.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zdjęli wory z grzbietów osłów i każdy rozwiązał swój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szybko zdjął swój wór na ziemię i rozwiązał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tedy każdy złożył wór swój na ziemię; i rozwiązali każdy wór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złożywszy prędko wory na ziemię, otworzył każdy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pośpiesznie każdy z nich zdjął swoją torbę, postawił na ziemię i otworzył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złożył prędko swój wór na ziemi i każdy rozwiązał swój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postawił szybko swój worek na ziemi i go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szybko zdjął swój worek na ziemię i otworzył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każdy zestawił swój wór na ziemię i począł rozwiązywać.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zdjęli swoje worki na ziemię i każdy otworzył swój worek.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поспішилися і стягнули на землю кожний свій мішок, і відкрили кожний свій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każdy szybko złożył swój tobół na ziemię i każdy rozwiązał swój tobół.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szybko zdjął na ziemię swój worek i każdy otworzył własny worek.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2024-04-27T07:56:15Z</dcterms:modified>
</cp:coreProperties>
</file>