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szaty. Każdy objuczył swojego osła i wrócili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2024-04-27T07:45:02Z</dcterms:modified>
</cp:coreProperties>
</file>