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4"/>
        <w:gridCol w:w="6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Juda i jego bracia weszli do domu Józefa, a on jeszcze tam był, padli przed nim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2024-04-27T09:11:55Z</dcterms:modified>
</cp:coreProperties>
</file>