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Jak najdalej mi do uczynienia tego. Człowiek, w którego ręku znaleziono puchar, on będzie moim niewolnikiem, a wy idźcie* w pokoju do waszego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2024-04-27T11:27:33Z</dcterms:modified>
</cp:coreProperties>
</file>