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wasz najmłodszy brat nie przyjdzie* (tu) z wami, nie będziecie już więcej oglądać mojej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oświadczyłeś swoim sługom: Jeśli wasz najmłodszy brat nie przyjdzie tu z wami, nie zobaczycie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nie przyjdzie z wami wasz najmłodszy brat,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rzekł do sług swoich: Jeźli nie przyjdzie brat wasz młodszy z wami, nie ujrzycie więcej oblicza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rzekłeś sługom twoim: Jeśli nie przyjdzie brat wasz namłodszy z wami, nie ujźrzycie więcej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do swych sług: Jeśli nie przyjdzie z wami wasz najmłodszy brat, nie pokazujcie mi się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rzekłeś do sług swoich: Jeśli brat wasz najmłodszy nie przyjdzie z wami, nie będziecie już oglądać oblicza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oznajmiłeś swoim sługom: Jeżeli wasz najmłodszy brat nie przyjdzie z wami, nie pokazujcie mi się więcej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odparłeś swoim sługom: «Jeśli wasz najmłodszy brat nie przyjdzie, nie pokazujcie mi się więcej na oczy».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rzekłeś do swoich sług: ”Jeżeli ten wasz najmłodszy brat nie przybędzie z wami, już więcej nie będziecie oglądali mojego oblicza”.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powiedziałeś do swoich sług: 'Jeśli wasz najmłodszy brat nie przyjdzie z wami, to już więcej nie zobaczycie mojego oblicza'.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твоїм рабам: Якщо ваш молодший брат не прийде з вами, не додасьте ще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twoich sług: Jeżeli nasz najmłodszy brat nie zejdzie z wami, to więcej będzie wam nie dane oglądać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powiedziałeś do swych niewolników: ʼJeśli tu z wami nie przyjdzie wasz najmłodszy brat, to już więcej nie zobaczycie mego obliczaʼ.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2024-04-27T12:06:35Z</dcterms:modified>
</cp:coreProperties>
</file>