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Jeśli wasz najmłodszy brat nie przyjdzie* (tu) z wami, nie będziecie już więcej oglądać mojej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2024-04-27T12:02:53Z</dcterms:modified>
</cp:coreProperties>
</file>