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2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poszliśmy do twojego sługi, mojego ojca,* i donieśliśmy mu słowa mojego pana,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naszego ojca, </w:t>
      </w:r>
      <w:r>
        <w:rPr>
          <w:rtl/>
        </w:rPr>
        <w:t>אבינו</w:t>
      </w:r>
      <w:r>
        <w:rPr>
          <w:rtl w:val="0"/>
        </w:rPr>
        <w:t xml:space="preserve"> 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2024-04-27T09:33:40Z</dcterms:modified>
</cp:coreProperties>
</file>