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nas twój sługa, mój ojciec: Wy wiecie, że dwóch urodziła mi moja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twój sługa, a mój ojciec, nam powiedział: Wy wiecie, że ich dwóch urodziła mi moja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twój sługa, mój ojciec, powiedział do nas: Wy wiecie, że moja żona urodziła mi dwóch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sługa twój, ojciec mój, do nas: Wy wiecie, że dwóch synów urodziła mi żona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odpowiedział: Wy wiecie, iż mi dwu porodziła żona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twój sługa, a nasz ojciec: Wiecie, że jedna z mych żon urodziła mi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sługa twój, ojciec mój, do nas: Wy wiecie, że dwóch synów urodziła mi żona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sługa, mój ojciec, powiedział do nas: Wiecie, że dwóch synów urodziła mi moja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ojciec, twój sługa, powiedział: «Wiecie, że moja żona urodziła mi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twój, nasz ojciec, powiedział do nas: ”Wy wiecie, że moja żona urodziła mi dwóch [synów].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sługa, nasz ojciec, powiedział do nas: 'Wiecie, że dwóch urodziła mi moja żona,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нас твій раб, наш батько: Ви знаєте, що двох мені породила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sługa, a mój ojciec, do nas powiedział: Wiadomo wam, że moja żona urodziła mi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twój niewolnik, mój ojciec, rzekł do nas: ʼDobrze wiecie, że moja żona urodziła mi tylko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2024-04-27T05:25:35Z</dcterms:modified>
</cp:coreProperties>
</file>