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(teraz) zabieracie również tego sprzed mojego oblicza i jeśli spotka go nieszczęście, to sprowadzicie moją siwiznę w udręce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chcecie zabrać mi też tego. Jeśli spotka go jakieś nieszczęście, to sprowadzicie mnie, siwego, w wielkim bólu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zabierzecie mi też tego i spotka go nieszczęście, wtedy w żalu doprowadzicie mnie, osiwiałego,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weźmiecieli i tego od oblicza mego, a przypadnie nań śmierć, tedy doprowadzicie sędziwość moję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weźmiecie i tego, a zstanie mu się co na drodze, doprowadzicie szedziwość moję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tego drugiego mi zabierzecie i spotka go jakieś nieszczęście, to sprawicie, że moja siwizna zstąpi do Szeolu wśród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zabierzecie i tego, a spotka go coś złego, wtedy doprowadzicie mnie osiwiałego ze zmartwienia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odbierzecie mi również tego i spotka go jakieś nieszczęście, to mnie osiwiałego doprowadzicie z rozpaczy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zabierzecie mi także tego, a spotka go jakieś nieszczęście, wyślecie mnie, starego i zbolałego, do krainy umarłych».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weźmiecie mi i tego, a spotka go jakieś nieszczęście, będziecie sprawcami tego, że ja starzec w boleści odejdę do Szeolu”.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[Jeśli] weźmiecie ode mnie także tego, przydarzy mu się nieszczęście i na starość sprowadzicie mnie w niedoli do grobu!'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візьмете і цього з перед мого лиця і притрапиться йому зло в дорозі, і зведете мою старість зі смутком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sprzed mego oblicza zabierzecie i tego, a spotka go nieszczęście, wtedy w niedoli strącicie do grobu mą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i tego zabrali sprzed moich oczu, a przydarzyłby mu się śmiertelny wypadek, to moją siwiznę sprowadzilibyście w nieszczęściu do Szeoluʼ.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2024-04-27T05:46:03Z</dcterms:modified>
</cp:coreProperties>
</file>