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twojego sługi, mego ojca, a tego młodego (człowieka) nie byłoby z nami – a jego dusza jest związana z jego duszą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twego sługi, mego ojca, a tego młodzieńca nie byłoby z nami — ojciec zaś jest z nim całą duszą związany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przyjdę do twego sługi, mojego ojca, a nie będzie z nami chłopca, z którym jest bardzo związany;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jeślibym przyszedł do sługi twego, ojca mojego, a dziecięcia by z nami nie było, (ponieważ dusza jego jest przywiązana do duszy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jeśli wnidę do sługi twego, ojca naszego, a dziecięcia nie będzie (ponieważ dusza jego zawisła na duszy tego),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więc teraz przyszedł do sługi twego, a mojego ojca, i nie byłoby z nami chłopca tak przez niego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teraz przyszedł do sługi twego, ojca mojego, a nie byłoby z nami chłopca, z którego duszą jest związana dusza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teraz przyjdę do twego sługi, mojego ojca, a nie będzie z nami chłopca, do którego jest on bardzo przywiązany,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gdybym przyszedł do twojego sługi, mojego ojca, bez tego chłopca, z którym jest bardzo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przyszedł teraz do sługi twego, naszego ojca, a nie byłoby z nami tego chłopca, do którego on jest tak bardzo przywiązany,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teraz przyjdziemy do twojego sługi, naszego ojca, gdy młodzieńca nie będzie z nami? a jego dusza jest związana z jego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якщо іду до твого раба, а нашого батька, і немає з нами дитини, а його душа привязана до його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jeślibym przyszedł do twojego sługi, a mego ojca i nie byłoby z nami chłopca zaś jego dusza jest przywiązana do jego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”Gdybym więc przyszedł do twego niewolnika. mojego ojca, a nie byłoby z nami chłopca – wszak jego dusza jest związana z duszą tamtego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2024-04-27T11:40:12Z</dcterms:modified>
</cp:coreProperties>
</file>