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miałbym wracać* do mego ojca, gdyby nie było ze mną młodzieńca? Nie mógłbym patrzeć na nieszczęście, które spotkałoby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iść w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2024-04-27T11:25:31Z</dcterms:modified>
</cp:coreProperties>
</file>