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Dogonił ich więc i przekazał im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dogonił braci i właśnie to im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dogonił ich więc i powiedział do nich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Dogoniwszy ich tedy, mówił do nich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on, jako był kazał. I pojmawszy ich mówił do nich od słowa do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[ten] dogonił ich i powiedział im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dogonił, powiedział do nich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dopędził, powtórzył im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dogonił i tak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dopędził ich, a gdy powtórzył im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Dogonił ich i powiedział im te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 ж їх, сказав їм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dogonił oraz powiedział im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końcu ich doścignął i powiedział im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2024-04-27T07:03:41Z</dcterms:modified>
</cp:coreProperties>
</file>