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pieniądze, które znaleźliśmy na wierzchu naszych worków, przynieśliśmy z powrotem do ciebie z ziemi kananejskiej. Jak więc mielibyśmy kraść z domu twego pana srebro albo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2024-04-27T09:52:42Z</dcterms:modified>
</cp:coreProperties>
</file>