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(go) znajdą, niech umrze, a my niech zostaniemy niewolnikami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2024-04-27T12:11:22Z</dcterms:modified>
</cp:coreProperties>
</file>