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Judy: Er i Onan, i Szela, i Peres, i Zerach. Lecz Er i Onan zmarli w ziemi Kanaan. A synami Peresa byli: Chesron i Chamul.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2024-05-02T13:17:35Z</dcterms:modified>
</cp:coreProperties>
</file>