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4"/>
        <w:gridCol w:w="5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powiedział: Ja jestem Bogiem, Bogiem twego ojca! Nie bój się iść* do Egiptu,** gdyż uczynię cię tam wielkim narodem.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usłyszał: Ja jestem Bogiem — Bogiem twojego ojca! Nie bój się iść do Egiptu, gdyż uczynię cię tam wielkim 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Bogiem, Bogiem twego ojca. Nie bój się zejść do Egiptu, bo tam cię rozmnożę w wielki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Jam jest Bóg, Bóg ojca twojego; nie bój się zstąpić do Egiptu, bo cię tam w naród wielki rozmnożę.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Bóg: Jam jest namocniejszy Bóg ojca twego: nie bój się, jedź do Egiptu, bo cię tam rozmnożę w naród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niego: Jam jest Bóg, Bóg ojca twego. Idź bez obawy do Egiptu, gdyż uczynię cię tam wielkim 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Jam jest Bóg, Bóg ojca twego! Nie bój się iść do Egiptu, bo tam uczynię cię wielkim 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Ja jestem Bogiem, Bogiem twojego ojca. Nie bój się iść do Egiptu, gdyż tam uczynię cię wielkim 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mówił: „Ja jestem Bogiem, Bogiem twojego ojca. Nie bój się iść do Egiptu, gdyż sprawię, że staniesz się tam wielkim 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[Bóg]: - Ja jestem Bogiem, Bogiem twego ojca! Nie wahaj się zejść do Egiptu, Ja bowiem uczynię cię tam wielkim 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[Bóg] powiedział: Ja jestem Bóg. Bóg twojego ojca, nie bój się zejść do Egiptu, bo uczynię cię tam wielkim narodem.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Кажучи: Я є Бог твоїх батьків, не бійся піти до Єгипту, бо великим народом зроблю тебе там,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powiedział: Jam jest Bóg, Bóg twojego ojca; nie obawiaj się zejść do Micraim, gdyż tam uczynię cię wielkim 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mówił dalej: ”Jam jest prawdziwy Bóg, Bóg twego ojca. Nie lękaj się pójść do Egiptu, bo tam uczynię z ciebie wielki naród.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schodzić.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12:10-20&lt;/x&gt;; &lt;x&gt;10 26:1-5&lt;/x&gt;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2024-05-02T11:28:47Z</dcterms:modified>
</cp:coreProperties>
</file>