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was wezwie i powie: Co jest waszym zajęciem?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2024-05-02T07:17:41Z</dcterms:modified>
</cp:coreProperties>
</file>