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swój dobytek i mienie,* którego dorobili się w ziemi Kanaan, i przyszli do Egiptu – Jakub, a z nim całe jego potomstwo.**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swoje stada i swój dobytek, </w:t>
      </w:r>
      <w:r>
        <w:rPr>
          <w:rtl/>
        </w:rPr>
        <w:t>נֵיהֶם וְאֶת־רְכּוׁשָם ־ אֶת־מִקְ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2024-05-02T03:17:16Z</dcterms:modified>
</cp:coreProperties>
</file>