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Józefa swój dobytek, a Józef dawał im chleb za konie i za stada owiec, i za stada bydła, i za osły. Tak nasycił ich chlebem za cały ich dobytek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przyprowadzali swój dobytek do Józefa, a on zaopatrywał ich w żywność w zamian za konie, za stada owiec, bydła, i za osły. Tego zatem roku nasycił ich chlebem za cały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swoje bydła do Józefa; i Józef dał im chleb za konie, za trzody owiec, za stada wołów i za osły. W tym roku zaopatrywał ich w żywność w zamian za wszelkie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przygnali bydła swe do Józefa; i dał im Józef chleba za konie, i za stada owiec, i za stada wołów, i za osły, i przechował je chlebem za wszystkie bydła ich, onego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przywiedli, dał im żywności za konie i za owce, i za woły, i za osły, i żywił je onego roku za odmianę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więc swój żywy dobytek do Józefa, a on dawał im żywność w zamian za konie, za stada drobnego i większego bydła oraz za osły. I tak w owym roku żywił ich w zamian za cały ich żywy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przygnali bydło swe do Józefa. I dawał im Józef chleb za konie i za stada owiec, i za stada bydła, i za osły. Tak to w owym roku zaopatrywał ich w chleb za wszystko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Józefa bydło, a Józef dał im chleb za konie, za stada owiec, bydła i osłów. I zaopatrywał ich w chleb za wszystkie ich stada przez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Przyprowadzali więc do Józefa swoje stada, a on dawał im chleb za konie, za stada owiec i bydła i za osły. W tym roku zaopatrywał ich w żywność, w zamian za wszystkie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zatem do Józefa swoje trzody, a Józef dawał im chleba w zamian za konie, za trzody owiec, za bydło i za osły. W tym roku zaopatrywał ich więc w zboże w zamian za wszelkie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swoje stada do Josefa i dał im Josef żywność [w zamian] za ich konie i za stada owiec, i za stada bydła, i za osły. I zaopatrywał ich w jedzenie, [w zamian] za wszystkie ich stada podczas tego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ж скотину до Йосифа, і Йосиф дав їм хліби за коней і за овець і за волів і за ослів, і прогодував їх хлібами за всю їхню скотину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sprowadzili do Josefa swoje bydło; a Josef dał im chleba za konie, za stada owiec, za stada krów i za osły; w owym roku wspierał ich chlebem za całe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przyprowadzać swój dobytek do Józefa; a Józef dawał im chleb w zamian za ich konie i za dobytek w postaci trzody, i za dobytek w postaci stada, i za osły; i w owym roku zaopatrywał ich w chleb za cały ich żywy inwentarz.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2024-04-29T09:37:44Z</dcterms:modified>
</cp:coreProperties>
</file>