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6"/>
        <w:gridCol w:w="1730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 grona swoich braci wziął* pięciu mężczyzn i stawił ich przed faraonem.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ze sobą.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2024-04-29T09:32:29Z</dcterms:modified>
</cp:coreProperties>
</file>