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żył w ziemi egipskiej siedemnaście lat, tak że było dni Jakuba, lat jego życia, sto czterdzieści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2024-04-29T13:37:58Z</dcterms:modified>
</cp:coreProperties>
</file>